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tego, jak świadectwo Chrystusa zostało w was utwierdzone,*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świadectwo Pomazańca zostało umocnione w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świadectwo Pomazańca zostało utwierdzone w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umocnił w was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Chrystusa jest utwierdzone w 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świadectwo Chrystusowe utwierdzone jest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świadectwo Chrystusowe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o Chrystusie zostało utwierdzone w 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świadectwo o Chrystusie zostało umocnione w was, tak że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świadectwo Chrystusa utrwaliło się w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i świadectwo Chrystusowe umocniło się u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Świadectwo o Chrystusie tak się wśród was zakorzeniło,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zostało wśród was utwierdzone świadectwo o 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свідчення Христа закріпилося в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miarę tego jak zostało w was utrwalone świadectwo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świadectwo o Mesjaszu zostało w was mocno ugruntowane,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że świadectwo o Chrystusie zostało wśród was utwierdzone,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wzmocnił waszą wiarę w 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1:10&lt;/x&gt;; &lt;x&gt;610 2:6&lt;/x&gt;; &lt;x&gt;620 1:8&lt;/x&gt;; &lt;x&gt;730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2024-04-19T21:43:49Z</dcterms:modified>
</cp:coreProperties>
</file>