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3056"/>
        <w:gridCol w:w="4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świadectwo Pomazańca zostało utwierdzone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tego, jak świadectwo Chrystusa zostało w was utwierdzone,*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świadectwo Pomazańca zostało umocnione w 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świadectwo Pomazańca zostało utwierdzone w 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1:10&lt;/x&gt;; &lt;x&gt;610 2:6&lt;/x&gt;; &lt;x&gt;620 1:8&lt;/x&gt;; &lt;x&gt;730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2024-04-24T00:38:32Z</dcterms:modified>
</cp:coreProperties>
</file>