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zbywa wam na żadnym darze łaski,* (wam), którzy oczekujecie objawienia się naszego Pana Jezusa 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wy* nie być słabszymi w żadnym darze, wyczekujący** objawienia Pana naszego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wam nie być w niedostatku w żadnym darze łaski oczekujący objawienia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nie brakuje wam, oczekującym objawienia się naszego Pana Jezusa Chrystusa,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żadnego daru nie brakuje wam, którzy oczekujecie objawienia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żadnym darze nie schodzi, którzy oczekujecie objawienia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wam na żadnej łasce nie schodzi, oczekawającym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doznajecie tedy braku żadnej łaski, oczekując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nie brak wam żadnego daru łaski, wam, którzy oczekujecie objawienia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wam, którzy wyczekujecie objawienia się naszego Pana Jezusa Chrystusa, nie brak żadnego daru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 brakuje wam żadnego daru, lecz jedynie oczekujecie objawienia się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czekając na objawienie się Pana naszego, Jezusa Chrystusa, nie odczuwacie braku w żadnym darze łaski;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nie brakuje żadnego daru łaski wam, którzy oczekujecie objawienia się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względów nie brakuje żadnego daru Bożego wam, oczekującym objawienia się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вже не бракує ніякого дару ласки вам, що очікуєте об'явлення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nie jesteście słabszymi w żadnym darze, wyczekując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nie brak wam żadnego daru duchowego i żarliwie wyczekujecie objawienia się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niczego wam nie brakuje w żadnym darze, gdy skwapliwie oczekujecie objawienia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brakuje wam również żadnego duchowego daru w tym okresie oczekiwania na Jego powrót.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10:45&lt;/x&gt;; &lt;x&gt;510 11:17&lt;/x&gt;; &lt;x&gt;520 1:11&lt;/x&gt;; &lt;x&gt;520 12:6&lt;/x&gt;; &lt;x&gt;530 12:4&lt;/x&gt;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11:30&lt;/x&gt;; &lt;x&gt;570 3:20&lt;/x&gt;; &lt;x&gt;600 1:7&lt;/x&gt;; &lt;x&gt;620 4:1&lt;/x&gt;; &lt;x&gt;630 2:13&lt;/x&gt;; &lt;x&gt;650 9:28&lt;/x&gt;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Podmiot zdania skutkowego.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jako accusativus pluralis dla zachowania zgodności z podmiotem.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2024-04-25T11:09:29Z</dcterms:modified>
</cp:coreProperties>
</file>