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tak jak niektórzy z nich, przez co 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szemrzyjcie, jako niektórzy z nich szemrali, i poginęli od tego, który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szemrzycie, jako niektórzy z nich szemrali, i poginęli od zatraciciela.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niektórzy z nich szemrali – i zostali wytraceni przez dokonującego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szemrali, i 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 również, jak niektórzy z nich szemrali i zginęli z ręki anioła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jak niektórzy z nich narzekali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narzekajcie, jak niektórzy z nich narzekali, i zostali zabici przez sprawcę zagłady.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 na Boga, jak niektórzy z nich narzekali i zginęli z ręki Anioła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uczynili to niektórzy z nich i zostali wytraceni przez wysłannika Bożego, wykonującego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нарікайте, як деякі з них нарікали, - і загинули від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narzekajcie, jak niektórzy z nich narzekali i zginęli na skutek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narzekajcie, jak niektórzy z nich - i zniszczył ich Anioł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bądźcie szemraczami, tak jak niektórzy z nich szemrali i poginęli za sprawą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 na Boga—jak oni narzekali i zginęli, porażeni przez anioła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2024-04-27T07:06:46Z</dcterms:modified>
</cp:coreProperties>
</file>