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rozsądnych; sami rozsądźcie,* co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rozsądnym mówię, osądźcie wy,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rozsądnych, sami oceńcie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mądrych.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rozsądźcie wy,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jako mądrym: wy sami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Zresztą osądźcie sami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rozsądnych: Rozsądźcie sami,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przecież do ludzi rozsądnych. Zresztą sami osądźcie to, co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 rozumnych mówię: sami osądźcie,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przecież ludźmi rozumnymi, oceńcie sami to,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waszego rozsądku: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як мудрим: судіть самі про те,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wy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 jak do ludzi rozsądnych;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mających rozeznanie;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mądrzy, więc sami oceńcie moje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2024-04-27T07:26:08Z</dcterms:modified>
</cp:coreProperties>
</file>