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że to, co ofiarują, ofiarują demonom,* ** a nie Bogu; nie chcę natomiast, abyście stawali się wspólnikami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co zabijają na ofiarę, demonom i nie Bogu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[zabijają na ofiarę*]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chcę zaś wy wspólnikami demonów stawać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demony : słowo częste w Ewangeliach, u Pawła pojawia się jeszcze w &lt;x&gt;610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17:7&lt;/x&gt;; &lt;x&gt;50 32:17&lt;/x&gt;; &lt;x&gt;140 11:15&lt;/x&gt;; &lt;x&gt;230 106:37&lt;/x&gt;; &lt;x&gt;730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&lt;x&gt;50 18:10-12&lt;/x&gt;; &lt;x&gt;540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"co zabijają na ofiarę, demonom i nie Bogu zabijają na ofiarę": "co zabijają na ofiarę poganie, demonom i nie Bogu zabijają na ofiarę"; to samo z przestawką: "składają na ofiarę i nie Bogu": "co składają na ofiarę poganie, demonom składają na ofiarę i nie Bogu": "co składają na ofiarę, demonom składają na ofiarę i nie Bogu"; "co składają na ofiarę, demonom składają na ofiarę".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wspólnikami demonów stawać się" - w oryginale accusativus cum infinitivo zależne od "nie chcę". Składniej: "nie chcę zaś, abyście wy stawali się wspólnikami demonów".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2024-04-27T09:29:55Z</dcterms:modified>
</cp:coreProperties>
</file>