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5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pobudzamy do zazdrości Pana czy mocniejsi od Niego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pobudzamy (tu) Pana do zazdrości?* Czy jesteśmy mocniejsi niż On?**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pobudzamy do zazdrości Pana? Czy silniejsi (od) Niego jesteśmy?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pobudzamy do zazdrości Pana czy mocniejsi od Niego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&lt;x&gt;50 32:21&lt;/x&gt;; &lt;x&gt;540 11:2&lt;/x&gt;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&lt;x&gt;230 24:8&lt;/x&gt;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2024-04-27T07:39:26Z</dcterms:modified>
</cp:coreProperties>
</file>