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na targu mięsnym,* jedzcie, o nic z powodu sumienia nie pytając;**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 jatce sprzedawane jedzcie, nic (nie) osądzając z powodu sumienia,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się sprzedaje na targu mięsnym. Dla spokoju sumienia w nic nie wnikajcie,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sprzedają w jatkach, jedzcie, o nic nie pytając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 jatkach sprzedawają, jedzcie, nic nie pytając 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w jatce przedawają, jedzcie, nic się nie pytając, dla sumnienia: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cokolwiek w jatce sprzedają, spożywajcie, niczego nie dociekając –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sprzedaje w jatkach, jedzcie, o nic nie pytając 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jedzcie wszystko, co sprzedają w jatce, niczego nie osądzając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wszystko, co sprzedają w sklepie, nie miejcie wyrzutów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sprzedają na rynku mięsnym, jedzcie z racji swej świadomości, o nic nie pytając,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sprzedawane w jatkach jedzcie ze spokojnym sumieniem,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mięso, które sprzedają w sklepie, możecie jeść, nie pytając się dla spokoju sumienia, skąd pochodzi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Їжте все, що продають на торговищі, не зазнаючи докорів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jest sprzedawane w sklepach mięsnych, nic nie badając przez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się sprzedaje na targu mięsnym, nie obciążając sumienia,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w jatkach mięsnych, jedzcie, o nic nie wypytując ze względu na wasze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Kupujcie takie mięso, jakie jest w sprzedaży. Dla spokoju sumienia nie pytajcie, czy było ono ofiarowane bożkom.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targ mięsny, μάκελλον, rynek żywności, &lt;x&gt;530 10:25&lt;/x&gt;L.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dochodzenie, czy dana porcja mięsa pochodzi z ofiar; spożywano je bowiem w świątyniach częściowo. Reszta trafiała na targ. Paweł doradza, abyśmy nie byli zbyt dociekliwi i skrupulatni (&lt;x&gt;530 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10:27&lt;/x&gt;; &lt;x&gt;610 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2024-04-27T08:03:04Z</dcterms:modified>
</cp:coreProperties>
</file>