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5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własnością Pana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Pańska jest ziemia i to, co ją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jest bowiem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 Pana należy ziemia i wszystko co na niej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Ziemia i wszystko, co jest na niej należy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ʼPana jest ziemia i wszystko, co ją napełniaʼ.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- Господня, і все, що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Pana należy ziemia i wszystko, co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”do Pana należy ziemia i to, co ją napełnia”.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Pana należy bowiem ziemia i wszystko, co na niej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2024-04-27T11:01:58Z</dcterms:modified>
</cp:coreProperties>
</file>