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0"/>
        <w:gridCol w:w="3734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Pańska jest ziemia oraz (cała) jej pełnia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bo ziemia i wypełnienie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Pana ziemia i pełnia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10:14&lt;/x&gt;; &lt;x&gt;230 24:1&lt;/x&gt;; &lt;x&gt;230 50:12&lt;/x&gt;; &lt;x&gt;230 89:12&lt;/x&gt;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2024-04-27T11:34:06Z</dcterms:modified>
</cp:coreProperties>
</file>