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z łaski uczestniczę dlaczego mam być spotwarzany za co ja dziękuję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uczestniczę z wdzięcznością, dlaczego mam być obrażany za to, za co ja dziękuję?*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 (dzięki) łasce* uczestniczę, dlaczego krzywdząco o mnie się mówi, za co ja dziękuję?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(z) łaski uczestniczę dlaczego mam być spotwarzany za co ja dziękuję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27:35&lt;/x&gt;; &lt;x&gt;520 14:6&lt;/x&gt;; &lt;x&gt;610 4:3-4&lt;/x&gt;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dativus 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2024-04-27T10:55:55Z</dcterms:modified>
</cp:coreProperties>
</file>