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1"/>
        <w:gridCol w:w="5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więc jecie czy to pijecie czy to coś czynicie wszystkie ku chwale Boga czyńcie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zatem jecie czy pijecie, cokolwiek czynicie,* wszystko czyńcie na chwałę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więc jecie, czy to pijecie, czy to coś czynicie, wszystko ku chwale Boga czyńcie.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więc jecie czy to pijecie czy to coś czynicie wszystkie ku chwale Boga czyńcie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cokolwiek jecie lub pijecie, albo cokolwiek czynicie, wszystko to czyńcie na chwałę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czy jecie, czy pijecie, czy cokolwiek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robicie, wszystko róbcie ku chwale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lub jecie lub pijecie, lub cokolwiek czynicie, wszystko ku chwale Bożej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 tedy jecie, choć pijecie, choć co innego czynicie, wszytko ku chwale Bożej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czy jecie, czy pijecie, czy cokolwiek innego czynicie, wszystko na chwałę Bożą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więc: Czy jecie, czy pijecie, czy cokolwiek czynicie, wszystko czyńcie na 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jecie, czy pijecie, czy cokolwiek innego czynicie, wszystko czyńcie ku chwale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jecie, czy pijecie, czy cokolwiek czynicie, wszystko czyńcie na chwałę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więc jecie, czy pijecie, czy co innego robicie, wszystko czyńcie na chwałę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wy, gdy jecie lub pijecie i cokolwiek robicie, przez to wszystko oddawajcie chwałę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jecie, czy pijecie, czy co innego czynicie, wszystko czyńcie na 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коли їсте, коли п'єте, чи щось інше робите, - все робіть на славу Божу.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więc, jecie, czy pijecie, czy cokolwiek czynicie, wszystko czyńcie ku chwale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cokolwiek robicie - jecie, pijecie czy cokolwiek innego, róbcie to tak, aby przynieść Bogu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czy jecie, czy pijecie, czy cokolwiek innego czynicie, wszystko czyńcie ku chwale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jeśli jecie, pijecie lub czynicie cokolwiek innego, zawsze róbcie to tak, aby oddawać chwałę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14:17-18&lt;/x&gt;; &lt;x&gt;580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6:20&lt;/x&gt;; &lt;x&gt;670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2024-04-27T08:06:14Z</dcterms:modified>
</cp:coreProperties>
</file>