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staram się zadowolić wszystkich we wszystkim, dbając nie o to, co mi służy, lecz co służy innym, bo zależy mi na ich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ja się wszystkim we wszystkim podobam, nie szukając w tym własnej korzyści,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ja we wszystkiem się wszystkim podobam, nie szukając w tem swego pożytku, ale wielu ich,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ja wszem we wszytkim podobam, nie szukając, co mnie pożyteczno jest, ale co wielom,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się staram przypodobać wszystkim pod każdym względem, szukając nie własnej korzyści, lecz dobra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 każdym względem podobać się wszystkim, nie szukając korzyści własnej, lecz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staram się pod każdym względem podobać wszystkim, nie szukając własnej korzyści, lecz dobra wielu, aby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staram się podobać wszystkim we wszystkim, bo nie szukam pożytku dla siebie, ale dla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staram się zyskać życzliwość wszystkich we wszystkim, nie szukając własnej korzyści, lecz ogółu, aby przyjęli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tak, jak ja: staram się wszystkich pod każdym względem zadowolić, nie dla własnej korzyści, ale dla dobra innych, aby ocalić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 jak ja, starajcie się wszystkim we wszystkim dogodzić, nie szukając swojej własnej korzyści, lecz kierując się dobrem innych,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і я в усьому всім догоджаю, не шукаючи своєї користи, але для користи багатьох, щоб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ja, wszystkim się podobam we wszystkim, nie szukając swego pożytku, ale pożytku wielu, aby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 staram się podobać wszystkim we wszystkim, co robię, nie dbając o swoje sprawy, lecz o sprawy wielu, aby zostali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podobać wszystkim we wszystkim, nie szukając własnej korzyści, lecz korzyści wielu, aby dostąpili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tak, jak ja, który zabiegam o dobro innych ludzi i nie szukam własnej korzyści. Staram się bowiem, aby inni mogli dostąpić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2024-04-27T08:28:32Z</dcterms:modified>
</cp:coreProperties>
</file>