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większość z nich nie spodobała się Bogu,* ciała ich bowiem zostały rozrzucone po pustkowiu.**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większości ich nabrał upodobania Bóg, usłani zostali* bowiem w pustyni.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większość z nich nie spodobała się Bogu, ciała ich — jak wiemy — zaległy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większości z nich nie upodobał sobie Bóg. Polegli bowiem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większej części z nich nie upodobał sobie Bóg; albowiem polegli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wielu z nich upodobało się Bogu, abowiem polegli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większości z nich nie upodobał sobie Bóg; polegli bowiem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większości z nich nie upodobał sobie Bóg; ciała ich bowiem zasłały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większości z nich nie upodobał sobie Bóg. Zostali bowiem wygubieni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 większości z nich nie miał upodobania; polegli oni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większości złożył Bóg swoje postanowienia, padli przecież pokotem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większość z nich nie podobała się Bogu i poginęli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większość z nich nie podobała się Bogu, bo pustynia została zasłana ich zwłokami.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багатьох їх уподобав Бог, бо були повбивані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nie nabrał upodobania w większej ich części, gdyż zostali położeni trupem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większości jednak z nich nie miał Bóg upodobania, więc ciała ich zostały porozrzucane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większości z nich Bóg nie okazał uznania, zostali bowiem powaleni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większość z nich nie znalazła uznania w oczach Boga i zginęła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14:16&lt;/x&gt;; &lt;x&gt;40 26:65&lt;/x&gt;; &lt;x&gt;230 78:31&lt;/x&gt;; &lt;x&gt;230 106:26&lt;/x&gt;; &lt;x&gt;650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martwych ciałach.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2024-04-27T12:01:18Z</dcterms:modified>
</cp:coreProperties>
</file>