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08"/>
        <w:gridCol w:w="50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was samych osądźcie przystającym jest kobiecie niezakrytej do Boga modlić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w sobie* osądźcie: Czy kobiecie pasuje modlić się do Boga bez nakrycia?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was samych osądźcie: Przystojne jest, (żeby) kobieta niezakryta (do) Boga modlić się*?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was samych osądźcie przystającym jest kobiecie niezakrytej (do) Boga modlić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między sobą.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"kobieta niezakryta do Boga modlić się" - w oryginale accusativus cum infinitivo zależne od "Przystojne jest". Składniej: "Przystojne jest, żeby kobieta bez osłony modliła się do Boga?".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2024-04-29T09:41:33Z</dcterms:modified>
</cp:coreProperties>
</file>