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Albo czy uważacie, że Kościołem Bożym można gardzić i upokarzać tych, którzy mają niewiele? Co mam wam powiedzieć? Pochwalić was? Nie, za to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macie domów, aby jeść i pić? Albo czy gardzicie kościołem Bożym i zawstydzacie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mają? Co mam wam powiedzieć? Czy mam was pochwalić? Za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domów nie macie do jedzenia i do picia? Albo zborem Bożym gardzicie i zawstydzacie tych, którzy nie mają? Cóż wam rzekę? Pochwalęż was? W tem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domów nie macie do jedzenia i picia abo kościołem Bożym gardzicie i zawstydzacie te, którzy nie mają? Cóż wam rzekę? Chwalę was? W tym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domów, aby tam jeść i pić? Czy chcecie świadomie znieważać Kościół Boży i zawstydzać tych, którzy nic nie mają? Cóż wam powiem? Czy będę was chwalił? Nie, za to was nie 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zborem Bożym gardzicie i poniewieracie tymi, którzy nic nie mają? Co mam wam powiedzieć? Czy mam was pochwalić? Nie, za to was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chcecie znieważać Kościół Boży i upokarzać tych, którzy nic nie mają? Cóż mam wam powiedzieć? Czy mam was pochwalić? Nie, za to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swoich domów, by tam się najeść i napić? Czy też wolicie lekceważyć Kościół Boży i zawstydzać tych, którzy nic nie mają? Cóż mam wam powiedzieć? Czy was chwalę? Za to was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macie domów, by tam jeść i pić? Czy gardzicie Kościołem Boga i chcecie zawstydzać tych, którzy nie mają? Co mam powiedzieć wam? Czy was pochwalić? — Za to nie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możecie zjeść i napić się w domu? Przecież w ten sposób znieważacie wspólnotę ludu Bożego i poniżacie tych, którzy cierpią niedostatek. I co mam powiedzieć? Pochwalić was? Nie, za to was nie pochwalam.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Czy chcecie okazać pogardę zebranemu ludowi Bożemu i zawstydzić tych, którzy niczego nie posiadają? Cóż powinienem wam powiedzieć? Może pochwalę was? Nie, za to was nie pochwalę.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Czy nie macie domów do jedzenia i picia? Albo gardzicie zgromadzeniem wybranych Boga oraz zawstydzacie tych, co nie mają? Co mam wam powiedzieć? Mam was pochwalić? W tym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domów, żeby tam jeść i pić? A może usiłujecie okazać wzgardę Bożej Wspólnocie Mesjanicznej i zawstydzić tych, którzy są biedni? Co mam wam powiedzieć? Mam was chwalić? Otóż za to was nie pochwalę!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mieli domów, żeby jeść i pić? A może gardzicie zborem Bożym i zawstydzacie tych, którzy nic nie mają? Cóż mam wam powiedzieć? Czy mam was pochwalić? W tym was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możecie się najeść i napić w domu? Czemu lekceważycie kościół Boga i upokarzacie biednych, których nie stać na to, aby przynieść coś do jedzenia? Co ja mam z wami zrobić? Pochwalić? Za to na pewno was nie pochwalę!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2024-04-29T12:26:11Z</dcterms:modified>
</cp:coreProperties>
</file>