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tylu chorych i słabych, a wielu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wśród was wielu słabych i chorych, a niemało też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jest słabych i chorych, i niemało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chorych i słabych i wiele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właśnie wielu wśród was jest słabych i chorych i wielu też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chorych i słabych, a niemało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wśród was wielu jest słabych i chorych, i liczni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 wielu wśród was jest słabych i chorych, wielu też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wśród was tak liczni są słabi i chorzy, a wielu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dziwnego, że tak wielu wśród was chorych i słabych, a nawet wielu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jest wśród nas tylu chorych i słabych, a niektórzy nawet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між вами багато хворих і недужих, а багато хто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między wami wielu nędznych, chorych oraz dość liczni zasypiają.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wśród was słabych i chorych, a niektórzy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wielu wśród was jest słabych i chorowitych, a sporo śpi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jest wśród was wielu słabych i chorych, a niektórzy nawet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2024-04-29T11:03:15Z</dcterms:modified>
</cp:coreProperties>
</file>