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3306"/>
        <w:gridCol w:w="4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mąż z kobiety ale kobieta z 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mężczyzna jest z kobiety, lecz kobieta z mężczyzny.*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mąż z kobiety, ale kobieta z męża;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mąż z kobiety ale kobieta z męża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2:18&lt;/x&gt;; &lt;x&gt;610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2024-04-29T11:25:10Z</dcterms:modified>
</cp:coreProperties>
</file>