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 umieścił je w Kościele: Najpierw apostołów, po drugie proroków, po trzecie nauczycieli, następnie przejawy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 dary uzdrowień, niesienia pomocy, zarządzania, różnego rodzaju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ustanowił niektórych w kościele najpierw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apostołów, potem proroków, po trzecie nauczycieli, potem cudotwórców, potem dary uzdrawiania, niesienia pomocy, rządzenia,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Bóg postanowił we zborze, najprzód Apostołów, potem proroków, po trzecie nauczycieli, potem cudotwórców, potem dary uzdrawiania, pomocników, rządców, rozmaitość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 postanowił niektóre w kościele: naprzód Apostoły, po wtóre proroki, po trzecie nauczyciele, potym mocy, ktemu łaski uzdrawiania, podpomagania, rządzenia, różności języków i wykładania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naprzód apostołów, po wtóre proroków, po trzecie nauczycieli, a następnie tych, co mają moc czynienia cudów, potem tych, którzy uzdrawiają, którzy wspierają pomocą, którzy rządzą, którzy przemawiają rozmaitymi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ustanowił w kościele najpierw apostołów, po wtóre proroków, po trzecie nauczycieli, następnie moc czynienia cudów, potem dary uzdrawiania, niesienia pomocy,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ustanowił w Kościele najpierw apostołów, po drugie proroków, po trzecie nauczycieli, następnie tych, co mają dar czynienia cudów, dar uzdrawiania, niesienia pomocy, rządzenia oraz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wpierw apostołów, na drugim miejscu proroków, na trzecim nauczycieli, ponadto tych, którzy mają dary: uzdrawiania, niesienia pomocy, kierowania,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niektórych ustanowił Bóg w Kościele po pierwsze jako apostołów, po drugie jako proroków, po trzecie jako nauczycieli, dalej [są] moce cudotwórcze, dalej charyzmaty uzdrowień, udzielanie pomocy, kierowanie, [dar] różnego rodzaju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 organiźmie Kościoła Bóg ustanowił przede wszystkim apostołów, następnie proroków, potem nauczycieli, wreszcie ludzi obdarzonych niezwykłą mocą uzdrawiania, pomagania, rządzenia, mówienia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 Kościele na pierwszym miejscu apostołów, na drugim tych, co przemawiają z natchnienia Bożego, na trzecim nauczycieli. Dalej idą: nadziemskie moce i dar uzdrawiania, umiejętność niesienia pomocy i rządzenia oraz dar modlenia się w różnych językach.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Деяких Бог поставив у Церкві: по-перше - апостолами, по-друге - пророками, по-третє - вчителями; потім - чуда, тоді - дари оздоровлень, допомоги, провідництва, різних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wybranych Bóg sobie ustanowił: Najpierw apostołów, po drugie proroków, po trzecie nauczycieli, następnie dysponujących przejawami mocy Boga, następnie darami uzdrawiania, pomocy, kierowania, gatunków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we Wspólnocie Mesjanicznej: po pierwsze, wysłanników; po drugie, proroków; po trzecie, nauczycieli; potem tych, którzy czynią cuda; potem tych z darami uzdrawiania; tych z umiejętnością pomagania; uzdolnionych w zarządzaniu oraz tych, którzy mówią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tych umieścił w zborze: po pierwsze apostołów, po drugie proroków. po trzecie nauczycieli; potem potężne dzieła, potem dary uzdrawiania pomocne usługi, zdolności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najpierw umieścił w kościele apostołów, potem proroków, potem nauczycieli, następnie obdarzył niektórych darem czynienia cudów, darem uzdrawiania, darem niesienia innym pomocy, darem zarządzania lub darem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2024-05-04T10:13:41Z</dcterms:modified>
</cp:coreProperties>
</file>