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to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za pomocą języka zrozumiałego nie wydacie słowa, jak da się rozpoznać, co zostało powiedziane? Będziecie raczej mówić w powietrze.*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przez język jeśli nie dobrze zaznaczone słowo dalibyście, jak zostanie poznane (to)* mówione? Będziecie bowiem do powietrza mówiącymi**.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(to)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wami: Jeżeli nie przemówicie językiem w sposób zrozumiały, kto uchwyci sens waszej wypowiedzi? Wasz głos rozejdzie się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nie wypowiecie językiem zrozumiałych słów, jakże ktoś zrozumie, co się mówi? Na wiatr bowiem będziecie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jeźlibyście językiem nie wydali mowy dobrze zrozumiałej, jakoż będzie zrozumiałe, co się mówi? albowiem będziecie tylko na wiatr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jeślibyście językiem nie dali mowy znacznej, jakoż będzie rozumiano to, co się mówi? bo będziecie na wiatr mówiącymi.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wy: jeśli pod wpływem daru języków nie wypowiadacie zrozumiałych słów, któż pojmie to, co mówicie? Na wiatr będziecie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językiem zrozumiale nie przemówicie, jakże kto zrozumie, co się mówi? Na wiatr bowiem mówić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jeśli przy pomocy języka nie wypowiecie dobrze swoich słów, jak ktoś zrozumie to, co jest mówione? Będziecie mówili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i z wami. Czy ktoś was zrozumie, gdy będziecie mówić niezrozumiałym językiem?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jeśli w charyzmacie języków nie powiecie jakiegoś wyraźnego zdania, jak można pojąć tę wypowiedź? Na wiatr będziecie mówić!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gdy mówicie nieznanymi językami używając niezrozumiałych słów, nikt nie pojmie ich treści, będzie to po prostu rzucanie słów na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wami. Jeżeli modlicie się obcymi słowami, niezrozumiałymi dla otoczenia, to kto zrozumie, co mówicie? Będziecie mówić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ви, якщо мовою не вимовите зрозумілого слова, то як дізнатися, про що йдеться? Ви будете говорити на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 przez mowę nie wydajecie zrozumiałego słowa, jak zostanie poznane co jest mówione? Będziecie takimi, co mówią tylko do powietrza.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 wami: skąd ktoś ma wiedzieć, co mówicie, jeśli nie wydacie swym językiem zrozumiałej mowy?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swym językiem nie wypowiecie mowy łatwej do zrozumienia, skąd będzie wiadomo, co się mówi? Będziecie w gruncie rzeczy mówić w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jeśli będziecie mówić w nieznanym języku, nikt was nie zrozumie. Będziecie mówić jak do ściany.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participium "mówione"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"Będziecie bowiem mówić na wiatr".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2024-05-07T05:59:01Z</dcterms:modified>
</cp:coreProperties>
</file>