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 Złe towarzystwo psuje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się.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błądźcież;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Wskutek złych rozmów psują się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oszukiwać!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zwieść, „złe towarzystwo niszczy dobre obyczaje”.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zwieść! Nieprzyzwoite rozmowy naruszają zasady moralne.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zwieść: ʼZłe rozmowy psują dobre obyczajeʼ.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себе ошукати: погані спілкування нищать добрі звичаї.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błądźcie. Złe nauczanie niszczy zbawienny charakter.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okpić. "Złe towarzystwo psuje dobry charakter".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błąd. Złe towarzystwo psuje pożyteczne 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oszukać! „Złe towarzystwo prowadzi do rozwiązłości”.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2024-05-07T22:25:54Z</dcterms:modified>
</cp:coreProperties>
</file>