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jawne; ukaże to bowiem ten Dzień,* jako że w ogniu zostanie objawione, i jakie jest dzieło każdego – ogień** *** to wypróbuje.****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czyn widoczny stanie się, (ten) bowiem dzień wykaże; bo w ogniu jest objawiane, i każdego czyn, jaki jest, ogień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ogień, πῦρ, łączy w sobie zn. dos. z metaf. (&lt;x&gt;480 9:49&lt;/x&gt;; &lt;x&gt;490 3:16&lt;/x&gt;;&lt;x&gt;490 9:54&lt;/x&gt;;&lt;x&gt;490 17:29&lt;/x&gt;; &lt;x&gt;650 10:27&lt;/x&gt;;&lt;x&gt;650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1:10&lt;/x&gt;; &lt;x&gt;620 1:12&lt;/x&gt;;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ogień towarzyszący przyjściu Jezusa; zob. &lt;x&gt;600 1:8&lt;/x&gt;;&lt;x&gt;600 2:8&lt;/x&gt;, por. z &lt;x&gt;340 7:9&lt;/x&gt;; &lt;x&gt;460 3:19&lt;/x&gt; oraz &lt;x&gt;470 3:12&lt;/x&gt;; &lt;x&gt;490 3:16-17&lt;/x&gt;.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23:10&lt;/x&gt;; &lt;x&gt;450 13:9&lt;/x&gt;; 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2024-04-30T16:56:09Z</dcterms:modified>
</cp:coreProperties>
</file>