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Boga,* tego zniszczy Bóg, gdyż przybytek Boga jest święty i wy nim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przybytek Boga niszczy, zniszczy* tego Bóg; bowiem przybytek Boga święty jest, którymi jesteście 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"niszczy".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2024-04-30T15:11:07Z</dcterms:modified>
</cp:coreProperties>
</file>