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0"/>
        <w:gridCol w:w="5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siebie samego niech zwodzi jeśli ktoś uważa mądry być wśród was w wieku tym głupi niech stanie się aby stałby się mądry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samego siebie nie oszukuje;* jeśli ktoś z was uważa, że jest mądry** w obecnym wieku, niech się stanie głupim, aby stać się mądrym.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Żaden siebie samego niech zwodzi; jeśli ktoś uważa mądry być w was w wieku tym, głupim niech się stanie, aby stał się mądry.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siebie samego niech zwodzi jeśli ktoś uważa mądry być wśród was w wieku tym głupi niech stanie się aby stałby się mądry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samego siebie nie oszukuje. Jeśli ktoś z was uważa, że jest mądry w obecnym wieku, niech się stanie głupi, aby zmądrzeć.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nie oszukuje samego siebie. Jeśli komuś spośród was wydaje się, że jest mądry na tym świecie, niech się stanie głupim, aby stał się mądrym.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Niechajże nikt samego siebie nie zwodzi; jeźli się kto sobie zda być mądrym między wami na tym świecie, niech się stanie głupim, aby się stał mądrym.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żaden nie zwodzi. Jeśli kto zda się być mądrym między wami na tym świecie, niech się zstanie głupim, aby był mądrym.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się nikt nie łudzi. Jeśli ktoś spośród was mniema, że jest mądry na tym świecie, niech się stanie głupim, by posiadł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nikt samego siebie nie oszukuje; jeśli komuś z was się wydaje, że jest na tym świecie mądry, niech się stanie głupim, aby się stać mądrym.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nie oszukuje samego siebie. Jeżeli na tym świecie ktoś uważa, że jest mądry pośród was, niech się stanie głupi, aby się stać mądrym.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oszukujcie samych siebie! Jeśli ktoś z was uważa się za mądrego na tym świecie, niech się stanie głupim, aby stać się mądrym.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nikt się nie oszukuje. Jeśli ktoś u was uważa, że jest uczonym na tym świecie, niech się stanie głupi, aby zostać mądrym.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ulegajcie złudzeniom. Kto uważa się za mądrego według zasad tego świata, niech sobie uświadomi swoją głupotę, a wtedy okaże się mądry.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nie zwodzi samego siebie. Jeśli komuś z was wydaje się, że jest mędrcem w pojęciu tego świata, niech uważa się za głupca, a wówczas stanie się mądrym.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ніхто себе не ошукує. Як кому з вас здається, що він між вами мудрий у цьому вікові, хай стане дурним, щоб стати мудрим.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nie zwodzi samego siebie; jeśli ktoś między wami uważa, że jest mądry na tym świecie, niech się stanie głupi, aby mógł stać się mądrym.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się nie łudzi. Jeśli ktoś sądzi, że jest mądry, niech się stanie "głupi", żeby się mógł stać naprawdę mądry.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nikt samego siebie nie zwodzi: Jeżeli ktoś wśród was myśli, że jest mądry w tym systemie rzeczy, niech się stanie głupi, aby móc się stać mądrym.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się więc łudzić. Jeśli ktoś jest dumny ze swojej mądrości, niech lepiej stanie się głupcem, aby zdobyć prawdziwą mądrość.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6:3&lt;/x&gt;; &lt;x&gt;660 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5:21&lt;/x&gt;; &lt;x&gt;530 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2024-04-30T13:42:27Z</dcterms:modified>
</cp:coreProperties>
</file>