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Karmiłem* was mlekiem,** *** nie stałym pokarmem,**** bo wciąż nie mogliście (go przyjąć),***** ale i teraz jeszcze nie możecie,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Mleko wam dałem pić, nie potrawę, jeszcze nie bowiem mogliście. Ale ani jeszcze teraz (nie)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Podawałem wam mleko, a nie pokarm stały, bo nie mogliście go przyjąć. Teraz również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Karmiłem was mlekiem,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pokarmem, bo jeszcze nie mogliście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nawet teraz jeszcze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Napawałem was mlekiem, a nie karmiłem was pokarmem; boście jeszcze nie mogli znieść, owszem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mleko na napój, nie pokarm, boście jeszcze nie mogli: ale ani teraz jeszcze możecie, bo jeszcze cieleśni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dawałem, a nie pokarm stały, bo byliście słabi; zresztą i nadal nie jesteście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Poiłem was mlekiem, nie stałym pokarmem, bo jeszcze go przyjąć nie mogliście, a i 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dałem wam do picia, nie pokarm stały. Nie byliście bowiem jeszcze zdolni go przyjąć, a nawet 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nie zwyczajnym pokarmem, ponieważ do tego nie dorośliście. Zresztą, teraz też do tego nie dorastacie.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Mlekiem was karmić zacząłem, nie stałym pokarmem, bo jeszcze nie byliście zdolni. A teraz nadal nie jesteście zdolni,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Karmiłem was mlekiem, bo jeszcze nie mogliście przyjmować innego pokarmu, zresztą nawet teraz nie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Nakarmiłem was mlekiem, a nie stałym pokarmem, ponieważ nie mogliście go jeszcze przyjąć. Zresztą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напував вас молоком, а не їжею, бо ви не могли їсти, та й тепер ще не можете,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was mlekiem nie pożywieniem, bo jeszcze nie byliście w stanie, ale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mleko, a nie stały pokarm, bo nie byliście jeszcze na niego gotowi. Ale i teraz nie jesteście na niego gotowi!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nie czymś do jedzenia, bo jeszcze nie byliście dostatecznie silni. W gruncie rzeczy teraz też nie jesteście dostatecznie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a nie stałym pokarmem, bo jeszcze nie byliście na to gotowi. Z resztą nadal nie jesteście!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&lt;x&gt;650 5:11-14&lt;/x&gt; mleko ozn. podstawowe zasady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28:9&lt;/x&gt;; &lt;x&gt;650 5:12-13&lt;/x&gt;;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15:16&lt;/x&gt;; &lt;x&gt;470 4:4&lt;/x&gt;; &lt;x&gt;650 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4:33&lt;/x&gt;; &lt;x&gt;500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2024-04-30T13:45:38Z</dcterms:modified>
</cp:coreProperties>
</file>