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88"/>
        <w:gridCol w:w="53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zaś których napisaliście mi dobre człowiekowi kobiety nie dotykać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spraw, o których pisaliście: Dobrze człowiekowi nie dotykać kobiety;*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zaś czym* napisaliście: piękne (dla) człowieka kobiety nie dotykać;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zaś których napisaliście mi dobre człowiekowi kobiety nie dotykać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chodzi o sprawy, o których pisaliście, odpowiadam: Dobrze jest, jeśli mężczyzna nie współżyje z kobietą.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spraw, o których mi pisaliście: Dobrze jest mężczyźnie nie dotykać kobiety.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 tem, coście mi pisali: Dobrzećby człowiekowi, nie tykać się niewiasty;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 tym, coście mi pisali, dobrze jest człowiekowi nie tykać się niewiasty.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spraw, o których pisaliście, to dobrze jest mężczyźnie nie łączyć się z kobietą.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o czym pisaliście: Dobrze jest, jeżeli mężczyzna nie dotyka kobiety;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spraw, o których pisaliście, to dobrze jest, jeśli mężczyzna nie dotyka kobiety.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spraw, o których pisaliście: to dobrze jest, gdy mężczyzna nie wiąże się z kobietą.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o tym, co napisaliście: Dobre jest dla człowieka nie dotykać kobiety.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teraz przechodzę do spraw, o których pisaliście. To dobrze, gdy mężczyzna nie wiąże się z kobietą.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Przechodzę teraz do spraw, o których pisaliście. Otóż dobrze jest dla mężczyzny, jeżeli nie żyje z kobietą.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про що ви писали [мені], то добре було б чоловікові до жінки не дотикатися.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tym, co mi napisaliście: Szlachetnie jest dla człowieka nie dotykać niewiasty;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co do pytań, o jakich pisaliście: "Czy dobrze jest dla mężczyzny trzymać się z dala od kobiet?".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chodzi o sprawy, o których napisaliście, dobrze jest, gdy mężczyzna nie dotyka kobiety;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chciałbym odpowiedzieć na pytania z waszego listu. Uważam, że najlepiej jest się nie żenić.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Dobrze (...) nie dotykać kobiety : euf. ozn. powstrzymywanie się od pożycia płciowego. Słowa te to być może kolejny slogan kościoła w Koryncie, który apostoł koryguje.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5:1&lt;/x&gt;; &lt;x&gt;530 6:18&lt;/x&gt;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Dosłownie: "których".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2024-05-01T10:48:20Z</dcterms:modified>
</cp:coreProperties>
</file>