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postępuje tak, jak mu wyznaczył Pan i jak go powołał Bóg. Tej zasady się trzymam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niech każdy postępuje tak, jak mu wyznaczył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go powołał Pan. Tak też zarządzam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każdemu udzielił Bóg, jako każdego powołał Pan, tak niech postępuje; a takci we wszystkich zborach 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każdemu udzielił Pan, jako każdego wezwał Bóg, tak niech postępuje, i jako we wszytkich kościołach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postępuje tak, jak mu Pan wyznaczył, zgodnie z tym, do czego Bóg go powołał. Ja tak właśnie nauczam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żyje tak, jak mu wyznaczył Pan, w takim stanie, w jakim powołał go Bóg; tak też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niech każdy postępuje tak, jak mu wyznaczył Pan, zgodnie z tym, do czego powołał go Bóg. Taką zasadę ustanawiam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tak postępuje, jak mu wyznaczył Pan. Niech działa zgodnie z Bożym powołaniem. Takie polecenie daję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jak komu wyznaczył Pan, jakim kogo powołał Bóg, tak niech postępuje. Tak właśnie nakazuję we wszystkich Kościołach.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reguły jednak każdy powinien żyć tak, jak mu wyznaczył Pan, w takim stanie, w jakim powołał go Bóg; zobowiązuje się do tego wszystkie wspólnoty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pozostaje w tym stanie, który mu Bóg przeznaczył i do którego powołał. W ten sposób rozporządzam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тільки кожний так ходить, як кому відміряв Господь, як був покликаний Богом. І так я навчаю в усіх церквах.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tak, jak każdemu Bóg przeznaczył i jak każdego Pan powołał tak niech żyje; tak to też porządkuję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każdy żyje tak, jak Pan mu przypisał, i niech żyje w takim stanie, w jakim był, gdy go Bóg powołał. Tej zasady nauczam we wszystkich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jak Pan każdemu przydzielił, niech każdy tak postępuje, jak go Bóg powołał. I tak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pozostanie w takim stanie, w jakim Pan go do siebie powołał. Takie zalecenie zostawiam we wszystkich kościołach.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2024-04-30T22:01:22Z</dcterms:modified>
</cp:coreProperties>
</file>