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powodu nierządu* niech każdy ma swoją żonę i niech każda ma własnego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nierządy każdy (tę) swoją kobietę niech ma i każda (tego) własnego męża niech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2024-05-01T09:36:24Z</dcterms:modified>
</cp:coreProperties>
</file>