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3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powołaniu, w którym został powołany – w tym niech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powołaniu którym został powołany, w tym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7:24&lt;/x&gt;; 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2024-04-30T22:21:10Z</dcterms:modified>
</cp:coreProperties>
</file>