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wykupieni nie stawajcie się niewolnicy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kupieni;* nie stawajcie się niewolnikami 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 cenę) szacunku zostaliście kupieni; nie stawajcie się niewolnikami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wykupieni nie stawajcie się niewolnicy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6:20&lt;/x&gt;; &lt;x&gt;670 1:18-19&lt;/x&gt;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2024-05-01T03:53:37Z</dcterms:modified>
</cp:coreProperties>
</file>