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73"/>
        <w:gridCol w:w="51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 czym został wezwany bracia w tym niech pozostaje u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 tym, w czym został powołany, bracia, w tym niech pozostaje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w czym został powołany, bracia, w tym niech trwa przy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 czym został wezwany bracia w tym niech pozostaje u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niech każdy pozostanie przed Bogiem w tym stanie, w którym został powołany.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każdy, bracia, trwa przed Bogiem w takim stanie, w jakim został powołany.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tedy, jakim jest powołany bracia! takim niechaj zostaje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 czym jest wezwan, bracia, w tym niech trwa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niech przeto każdy trwa u Boga w takim stanie, w jakim został powołany.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niech każdy pozostanie przed Bogiem w tym stanie, w jakim został powołany.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każdy, bracia, trwa przed Bogiem w takim stanie, w jakim został powołany.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Bracia! Niech każdy trwa przed Bogiem w tym stanie, w jakim został powołany.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jakim kto stanie został, bracia, powołany, w tym niech trwa przy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Bracia, niech każdy będzie wobec Boga taki, jakim został powołany.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Bracia! Niech każdy wytrwa przed Bogiem w tym stanie, w jakim zastało go powołanie do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Кожний, братове, хай залишаєтся перед Богом у тому стані, в якому був покликаний.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w czym został powołany, bracia, w tym niechaj trwa przy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niech każdy pozostanie z Bogiem w takim stanie, w jakim został powołany.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jakim stanie każdy był powołany, bracia, niech w nim pozostaje w łączności z 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zatem, przyjaciele, niezależnie od stanu, w jakim kto uwierzył, niech każdy z was żyje dla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2024-05-01T01:09:12Z</dcterms:modified>
</cp:coreProperties>
</file>