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uważam za dobre przy obecnej udręce,* że tak jest człowiekowi dobrze: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więc to piękne być* przez nastałą** konieczność, że piękne dla człowieka (to) tak być***.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w obliczu obecnych trudności, najsłuszniej byłoby trzymać się takiej zasady: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to jest dobre z powodu obecnych utrapień, że dobrze jest człowiekowi tak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tedy, że to jest rzecz dobra dla następującej potrzeby, że jest rzecz dobra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Mniemam tedy to być rzeczą dobrą dla teraźniejszej potrzeby, iż dobra jest rzecz człowiekowi tak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iż przy obecnych utrapieniach dobrze jest tak zostać, dobrze to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w obliczu groźnego położenia dobrze jest człowiekowi pozostać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więc, że przy obecnych utrapieniach dobrze jest tak pozostać, dobrze dla człowieka tak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w obecnej trudnej sytuacji pożyteczne jest pozostać w takim stanie. Dobrze jest dla człowieka trwać w takim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 racji teraźniejszych utrapień uważam to za dobre, że mianowicie dobrze jest dla człowieka żyć w taki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więc, że w obecnej trudnej sytuacji lepiej nie zawierać małżeństwa.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dziewictwo jest dobre w obecnej trudnej sytuacji. Dobrze jest dla mężczyzny, aby trwał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 огляду на сучасні утиски, визнаю за краще, що людині добре залишатися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jest to stosowne dla człowieka z powodu nastałego obecnie utrapienia, że tak jest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czasach ucisku takich jak obecne dobrze jest człowiekowi pozostać takim, jak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więc za rzecz dobrą ze względu na obecną trudną sytuację, iż dobrze jest, gdy człowiek pozostaje takim,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Sądzę, że w obecnej, trudnej sytuacji dobrze jest stosować taką zasadę: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udręka, ἀνάγκη, może ozn.: (1) zewnętrzne utrapienie; (2) wewnętrzną potrzebę l. powinność, tj. Uważam za dobre w obecnej potrzebie (l. ze względu na obecną powinność), zob. &lt;x&gt;530 7:26&lt;/x&gt;L.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"to piękne być" - accusativus cum infinitivo zależne od "sądzę".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"obecną".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"to tak być piękne jest dla człowieka", "to tak być" jest podmiotem tego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2024-04-30T22:02:12Z</dcterms:modified>
</cp:coreProperties>
</file>