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z żoną? Nie szukaj rozwodu. Przestałeś być związany z żoną?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Jesteś rozwiązany od żony?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Przywiązałeś się do żony, nie szukajże rozwiązania; rozwiązanyś od żony,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Przywiązaneś do żony? Nie szukajże rozwiązania. Rozwiązanyś od żony?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usiłuj odłączać się od niej!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próbuj odłączyć się od niej.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żonaty? Nie opuszczaj żony. Jesteś wolny?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Związany jesteś z żoną? — Nie szukaj rozłączenia się! Wolny jesteś od żony? — Nie szukaj 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żonaty, nie porzucaj żony; nie jesteś żonaty, nie wiąż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uwolnienia!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зв'язаний з дружиною? Не шукай розлучення. Звільнився від дружини? Не шукай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rozwiązania. Jesteś uwolniony od żony? Nie szukaj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jeśli mężczyzna ma żonę, nie powinien starać się od niej uwolnić; a jeśli jest wolny, nie powinien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Przestań szukać uwolnienia. Jesteś uwolniony od żony? Przestań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żonaty, nie dąż do separacji. Jeśli nie jesteś żonaty, nie żeń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2024-05-01T00:42:06Z</dcterms:modified>
</cp:coreProperties>
</file>