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41"/>
        <w:gridCol w:w="56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mówię bracia że pora która jest skrócona w końcu jest aby i mający żony jak nie mający byliby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mówię, bracia: Czas został skrócony;* przez to, co pozostało, niech również ci, którzy mają żony, będą, jakby nie mieli;**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mówię, bracia: pora skrócona jest; w końcu aby i mający kobiety jak nie mający byli*,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mówię bracia że pora która jest skrócona w końcu jest aby i mający żony jak nie mający byliby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13:11&lt;/x&gt;; &lt;x&gt;530 7:31&lt;/x&gt;; &lt;x&gt;670 4:7&lt;/x&gt;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14:26&lt;/x&gt;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coniunctivus praesentis activi ze względu na wymogi składni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2024-05-01T12:40:59Z</dcterms:modified>
</cp:coreProperties>
</file>