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 oraz wdowom mówię: Dobrze by im było, gdyby żyli tak,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nieżonatych i wdów mówię: Dobrze będzie dla nich, jeśli pozostaną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wdowom: Dobrze im jest, jeźliby tak zostali,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wdowam: dobrze im jest, jeśli żeby tak trwali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związki małżeńskie, oraz tym, którzy już owdowieli, mówię: dobrze będzie, jeśli pozostaną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wstąpili w związki małżeńskie, oraz wdowom: Dobrze zrobią, jeśli pozostaną w tym stanie, w 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związek małżeński oraz wdowom, mówię, że dobrze będzie dla nich, jeśli pozostaną podobnie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którzy nie żyją w małżeństwie, i do wdów mówię: Dobrze będzie dla nich, jeśli jak ja pozostaną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mającym żony i wdowom mówię tak: dobre byłoby dla nich, jeśli pozostaliby jak ja: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więc do nieżonatych i do wdów; dobrze będzie, jeśli pozostaną w stanie wolnym,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zawarli związków małżeńskich, i wdowy dobrze postąpią, gdy tak jak ja wytrwają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Неодруженим і вдовам кажу: добре їм, якщо залишаться,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mówię nieżonatym i wdowcom, że jest im szlachetnie, jeśli mogą trwać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samotnych i wdów, to powiem, że dobrze jest, jeśli pozostaną wolne tak jak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są związani węzłem małżeńskim, oraz wdowom: dobrze zrobią, jeśli pozostaną takimi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jeszcze nie zawarli małżeństwa, i tym, którzy owdowieli, radzę, aby pozostali w stanie wolnym, tak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2024-05-01T03:13:05Z</dcterms:modified>
</cp:coreProperties>
</file>