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dla innych nie jestem wysłannik ale rzeczywiście wam jestem bowiem pieczęć mojego wysłannictwa wy jesteście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dla innych nie jestem apostołem, to dla was jestem; pieczęcią mojego apostolstwa wy jesteście w Panu.*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(dla) innych nie jestem wysłannikiem, ale (dla) was jestem, bowiem pieczęcią mego wysłannictwa wy jesteście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(dla) innych nie jestem wysłannik ale rzeczywiście wam jestem bowiem pieczęć mojego wysłannictwa wy jesteście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3:6&lt;/x&gt;; &lt;x&gt;530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2024-04-29T02:00:14Z</dcterms:modified>
</cp:coreProperties>
</file>