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3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dla słabych jak słaby aby słabych pozyskałbym dla wszystkich stałem się wszystkim aby przynajmniej niektórych zbawiłbym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słabych stałem się słaby, aby słabych pozyskać;* dla wszystkich stałem się wszystkim,** żeby przynajmniej niektórych zbawić.***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stałem się (dla) nie mających siły nie mającym siły, aby nie mających siły pozyskałbym; (dla) wszystkich stałem się wszystkim, aby w ogóle jakichś zbawiłbym.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(dla) słabych jak słaby aby słabych pozyskałbym (dla) wszystkich stałem się wszystkim aby przynajmniej niektórych zbawiłbym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15:1&lt;/x&gt;; &lt;x&gt;540 11:29&lt;/x&gt;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11:14&lt;/x&gt;; &lt;x&gt;530 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2024-04-29T05:40:52Z</dcterms:modified>
</cp:coreProperties>
</file>