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czynię dla dobrej nowiny aby współuczestnik jej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czynię dla ewangelii, aby stać się jej współuczestnikiem.*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czynię dla dobrej nowiny, aby współuczestnikiem jej stałbym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czynię dla dobrej nowiny aby współuczestnik jej stałbym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zob. θήσω, w. 18: współudziałowcem.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2024-04-29T05:54:48Z</dcterms:modified>
</cp:coreProperties>
</file>