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5"/>
        <w:gridCol w:w="55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 przekonaniu chciałem do was przyjść wcześniej aby drugą łaskę mielibyście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takim przeświadczeniu postanowiłem już wcześniej przyjść do was,* abyście dostąpili powtórnej łaski,**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(z) tym przekonaniem postanawiałem wcześniej do was przyjść, aby drugą łaskę* mieliście**,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(w) tym przekonaniu chciałem do was przyjść wcześniej aby drugą łaskę mielibyście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takim przeświadczeniem postanowiłem już wcześniej przybyć do was. Pragnąłem, abyście powtórnie dostąpili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tą ufnością chciałem przybyć do was wcześniej, abyście otrzymali powtórne dobrodziejstwo;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tąć ufnością chciałem był iść do was najpierwej, abyście wtóre dobrodziejstwo odebrali;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tą ufnością chciałem był iść do was pierwej, abyście wtórą łaskę mieli,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przeświadczeniu postanowiłem już wcześniej do was przybyć byście dostąpili powtórnej łaski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w tej ufności chciałem już dawniej przyjść do was, abyście po raz drugi łaski dostąpili,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tym przekonaniem postanowiłem najpierw przybyć do was, abyście dostąpili powtórnej łaski,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takim nastawieniem już wcześniej zamierzałem przybyć do was, aby dwa razy wyświadczyć wam zaszczyt: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 takim właśnie przeświadczeniem najpierw do was przyjść chciałem, abyście po raz drugi dostąpili łaski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nadziei zamierzałem już dawniej przyjść do was, aby dwa razy sprawić wam radość: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tą ufnością postanowiłem już wcześniej do was przybyć, abyście po raz drugi dostąpili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цією певністю я хотів прибути до вас раніше, щоб удруге ви мали благодать;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tą też ufnością, chciałem poprzednio do was przyjść, abyście mieli następne dobrodziejstwo.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o tym tak przekonany, że planowałem przybyć do was i ujrzeć was, abyście mogli skorzystać z drugich odwiedzin.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tą więc ufnością zamierzałem przedtem do was przyjść, abyście mieli drugą okazję do radości,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taką myślą zamierzałem już wcześniej was odwiedzić, abyście ponownie doznali radości.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1:11&lt;/x&gt;; &lt;x&gt;520 15:29&lt;/x&gt;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"radość".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2024-04-25T14:12:46Z</dcterms:modified>
</cp:coreProperties>
</file>