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59"/>
        <w:gridCol w:w="48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zaś Bóg że Słowo nasze do was nie stało się tak i 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jednak jest Bóg,* tak że nasze słowo do was nie jest „tak”, a zarazem „nie”.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Wierny zaś Bóg, że słowo nasze, (to) do was, nie jest "tak" i "nie".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zaś Bóg że Słowo nasze do was nie stało się tak i 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2024-04-26T22:40:41Z</dcterms:modified>
</cp:coreProperties>
</file>