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nas, oraz was, utwierdza w Chrystusie i który udzielił nam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który utwierdza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 Chrystusie i który nas namaścił,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nas utwierdza z wami w Chrystusie i który nas pomazał, Bóg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potwierdza z wami w Chrystusie i który nas pomazał,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umacnia nas wespół z wami w Chrystusie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nas utwierdza wraz z wami w Chrystusie, który nas namaścił, jest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wespół z wami w Chrystusie,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umacnia nas razem z wami dla Chrystusa, który nas namaścił.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i was równocześnie umacnia i namaszcza dla Chrystusa,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umacnia naszą i waszą więź z Chrystusem. On nadał nam godność chrześcijan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tym, który nas i was utwierdził w Chrystusie, namaścił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зміцнює нас з вами в Христі і хто помазав нас, - це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co nas umacnia razem z wami i który nas namaścił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 Bóg daje i nam, i wam trwałą jedność z Mesjaszem; On nas namaścił,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który gwarantuje, że wy i my należymy do Chrystusa,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przecież dodał nam sił, wzmocnił naszą więź z Chrystusem i wybrał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2024-04-26T19:16:24Z</dcterms:modified>
</cp:coreProperties>
</file>