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sami w sobie wystawiliśmy wyrok śmierci,* abyśmy nie byli (ludźmi), którzy spolegli na sobie samych,** ale na Bogu,*** który wzbudza umarłych,****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sami w sobie samych odpowiedź śmierci powzięliśmy, aby nie przekonani byliśmy* na sobie samych, ale na Bogu, budzącym martwych,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pogodziliśmy się już z wyrokiem śmierci, aby nie liczyć na to, że sami zdołamy jeszcze coś zmienić. Zdaliśmy się na Boga, który wzbudza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sami w sobie mieliśmy wyrok śmierci, abyśmy nie ufali samym sobie, lecz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i sami w sobie mieliśmy wyrok śmierci, abyśmy nie ufali sami w sobie, ale w Bogu, który wzbudza umarłych;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Aleśmy sami w sobie mieli wyrok śmierci, abyśmy nie ufali sami w sobie, ale w Bogu, który wzbudza umarłe,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właśnie w samych sobie znaleźliśmy wyrok śmierci: aby nie ufać sobie samemu, lecz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byliśmy już całkowicie pewni tego, że śmierć nasza jest postanowiona, abyśmy nie na sobie samych polegali, ale na Bogu, który wzbudza umarłych,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pogodziliśmy się wewnętrznie z wyrokiem śmierci, tak że przestaliśmy ufać sami sobie, a zaufaliśmy Bogu, Temu,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jednak odczuliśmy grozę śmierci, aby nie polegać na sobie, lecz na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właśnie w sobie samych mamy wyrok śmierci, abyśmy nie polegali na sobie, lecz na Bogu, który wskrzesza 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Czułem się nawet tak, jak skazany na śmierć. Wtedy przekonałem się, że nie mogę liczyć na siebie i dlatego bez reszty zaufałem Bogu, który umarłym przywraca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przeciwnie, osobiście byliśmy przekonani nawet o wyroku śmierci. Nie należy bowiem polegać na sobie samym, lecz na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самі в собі мали ми присуд смерти, щоб не надіятися на себе самих, але на Бога, який воскрешає мертвих;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z siebie mieliśmy to za wyrok śmierci, byśmy nie polegali na sobie, ale na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Czuliśmy w sercu, że wydano na nas wyrok śmierci. Stało się to jednak po to, aby skłonić nas do polegania nie na sobie samych, ale na Bogu, który wskrzesza umarłych!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czuliśmy w sobie, że otrzymaliśmy wyrok śmierci. Stało się to, abyśmy nie ufali samym sobie, lecz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Stanąwszy w obliczu śmierci, zrozumieliśmy jednak, że nie mamy polegać na sobie, ale na Bogu. On może przecież nawet ożywić umarłych!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15:31&lt;/x&gt;; &lt;x&gt;540 4:11-12&lt;/x&gt;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25:2&lt;/x&gt;; &lt;x&gt;230 26:1&lt;/x&gt;; &lt;x&gt;300 17:5&lt;/x&gt;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2024-04-17T02:35:40Z</dcterms:modified>
</cp:coreProperties>
</file>