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fałszywi wysłannicy pracownicy nieuczciwi podszywającymi się na wysłanników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są fałszywymi apostołami, nieuczciwymi pracownikami,* podszywającymi się pod apostołów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tacy kłamliwymi wysłannikami*, pracownikami podstępnymi, zmieniającymi sobie postać na wysłanników Pomazańca**.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fałszywi wysłannicy pracownicy nieuczciwi podszywającymi się na wysłanników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są fałszywymi apostołami, nieuczciwymi pracownikami. Podszywają się tylko pod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są fałszywymi apostołami, podstępnymi pracownikami, którzy przybierają postać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takowi fałszywi Apostołowie są robotnicy zdradliwi, którzy się przemieniają w Apostoły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takowi fałszywi Apostołowie są robotnicy zdradliwi, przemieniający się w Apostoły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fałszywi apostołowie – to podstępni działacze, udający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są fałszywymi apostołami, pracownikami zdradliwymi, którzy tylko przybierają postać apostołów Chrystusowych.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ludzie bowiem to fałszywi apostołowie, podstępni działacze, przebrani za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fałszywi apostołowie, nieuczciwi robotnicy, którzy podszywają się pod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oni — to fałszywi apostołowie, podstępni robotnicy, przebrani za apostołów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właśnie fałszywi apostołowie, nieuczciwi pracownicy, podszywający się pod apostołów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fałszywi apostołowie działają podstępnie i udają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Такі бо фальшиві апостоли, діячі лукаві, що вдають апостолів Христових.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tacy są fałszywymi apostołami, pracownikami podstępnymi, zmieniającymi sobie postać na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Faktem jest, że tacy ludzie to pseudowysłannicy: opowiadają kłamstwa o swojej pracy i udają wysłanników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tacy są fałszywymi apostołami, zwodniczymi pracownikami, przeobrażającymi się w 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rzeczywistości są jednak fałszywymi apostołami i nieuczciwymi ludźmi, podszywającymi się tylko pod apostołów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&lt;x&gt;570 3:2&lt;/x&gt;; &lt;x&gt;630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"kłamliwymi apostołami".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orzeczenia "są".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2024-05-05T21:44:42Z</dcterms:modified>
</cp:coreProperties>
</file>