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77"/>
        <w:gridCol w:w="57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grzech uczyniłem mnie samego poniżając aby wy zostalibyście wywyższeni że darmo Boga dobrą nowinę ogłosiłem dobrą nowinę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popełniłem grzech, poniżając siebie, abyście wy byli wywyższeni, że za darmo głosiłem wam ewangelię?*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grzech uczyniłem, mnie samego uniżając, aby wy wywyższeni zostaliście*, bo darmo Boga dobrą nowinę ogłosiłem dobrą nowinę** wam?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grzech uczyniłem mnie samego poniżając aby wy zostalibyście wywyższeni że darmo Boga dobrą nowinę ogłosiłem dobrą nowinę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popełniłem grzech — poniżając się dla waszego wywyższenia — że za darmo głosiłem wam ewangelię?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popełniłem grzech, uniżając samego siebie, abyście wy byli wywyższeni, że za darmo głosiłem wam ewangelię Bożą?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Izalim się grzechu dopuścił, żem samego siebie uniżył, abyście wy byli wywyższeni, a żem wam darmo Ewangieliję Bożą opowiadał?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 izalim grzechu się dopuścił, samego siebie uniżając, abyście wy byli wywyższeni? iżem wam darmo Ewanielią Bożą przepowiadał?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popełniłem jakiś grzech przez to, że poniżałem siebie, by was wywyższyć? Że za darmo głosiłem wam Ewangelię Bożą?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 popełniłem grzech, poniżając siebie samego, abyście wy byli wywyższeni, że za darmo zwiastowałem wam ewangelię?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popełniłem grzech, uniżając samego siebie, abyście wy zostali wywyższeni, bo za darmo głosiłem wam Ewangelię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popełniłem grzech przez to, że aby was wywyższyć, uniżyłem samego siebie i za darmo głosiłem wam Ewangelię Bożą?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może grzech popełniłem poniżając siebie, abyście wy zostali wywyższeni, i że za darmo ogłosiłem wam ewangelię Bożą?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popełniłem błąd, gdy się poniżałem, aby was wywyższyć i gdy głosiłem wam Ewangelię bez wynagrodzenia?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popełniłem grzech, upokarzając siebie, aby was wywyższyć, gdy za darmo głosiłem wam Bożą ewangelię?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я вчинив який гріх, впокорюючи себе, щоб ви підносилися; бо задарма благовістив я вам Божу Євангелію?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popełniłem błąd, uniżając samego siebie, ponieważ bez powodu ogłosiłem wam dobrą nowinę Boga, abyście wy zostali wywyższeni?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może zgrzeszyłem, że się tak uniżyłem, abyście wy mogli zostać wywyższeni, kiedy głosiłem wam za darmo Bożą Dobrą Nowinę?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czyż popełniłem grzech, korząc się, abyście wy zostali wywyższeni, ponieważ chętnie oznajmiałem wam bezpłatnie dobrą nowinę Bożą?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postąpiłem źle, gdy za darmo—poświęcając siebie, a dbając tylko o wasze dobro—głosiłem wam dobrą nowinę od Boga?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9:12&lt;/x&gt;; &lt;x&gt;590 2:9&lt;/x&gt;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coniunctivus aoristi passivi jako orzeczenie zdania zamiarowego.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figura etymologica.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2024-05-06T05:38:50Z</dcterms:modified>
</cp:coreProperties>
</file>