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20"/>
        <w:gridCol w:w="57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zgromadzenia złupiłem wziąwszy żołd na wam posługę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zgromadzenia złupiłem, przyjmując wsparcie, aby wam służyć,*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Inne (społeczności) wywołanych ograbiłem, wziąwszy żołd na wam służbę*,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zgromadzenia złupiłem wziąwszy żołd na wam posługę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kościoły złupiłem, przyjmując wsparcie, aby wam służyć.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Ograbiłem inne kościoły, biorąc od nich zapłatę, aby wam służyć.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Złupiłem inne zbory, biorąc od nich żołd, abym wam służył; a będąc u was i cierpiąc niedostatek, nie obciążyłem próżnując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Inszem kościoły złupił, biorąc opatrzenie na usługowanie wasze!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Ogołacałem inne Kościoły, biorąc, co potrzebne do życia, aby wam przyjść z pomocą.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zbory złupiłem, przyjmując pomoc pieniężną, by móc wam służyć,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Kościoły ogołociłem, pobierając zapłatę, aby wśród was pełnić służbę.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Ograbiłem inne Kościoły, pobierając od nich zapłatę za posługę dla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Inne Kościoły ograbiłem, biorąc od nich żołd, aby wam służyć.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Ograbiłem inne Kościoły, brałem od nich pomoc pieniężną na moją służbę wśród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Ograbiłem inne Kościoły, przyjmując od nich zasiłek na utrzymanie, abym mógł wśród was pełnić posługę.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інших Церков брав я, приймаючи плату для служіння вам,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Wziąłem zapłatę oraz ogołociłem inne zbory stosownie do służby dla was. A będąc przy was i cierpiąc biedę, nikomu się nie naprzykrzałem,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Obdzierałem inne zgromadzenia, przyjmując od nich wsparcie, aby wam służyć.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zbory obrabowałem, przyjmując zaopatrzenie, żeby wam usługiwać;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„Wykorzystywałem” inne kościoły, aby mieć pieniądze na pracę wśród was.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4:15&lt;/x&gt;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"na służbę wam".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2024-05-06T04:52:08Z</dcterms:modified>
</cp:coreProperties>
</file>