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Ten który wzbudził Pana Jezusa i nas przez Jezusa wzbudzi i postawi razem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Ten, który wzbudził Pana Jezusa,* nas też z Jezusem wzbudzi** i razem z wami (przed sobą) stawi.***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(ten) który wskrzesił Pana. Jezusa*, i nas razem z Jezusem wskrzesi i postawi przy razem z wami.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(Ten) który wzbudził Pana Jezusa i nas przez Jezusa wzbudzi i postawi razem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6:14&lt;/x&gt;; &lt;x&gt;530 15:20&lt;/x&gt;; &lt;x&gt;590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"Pana. Jezusa": "Jezusa": "Pana naszego, Jezusa"; "Pana naszego, Jezusa Pomazańca"; "Pana, Jezusa Pomazańca"; "Pana, Jezusa z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2024-05-07T21:05:39Z</dcterms:modified>
</cp:coreProperties>
</file>