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48"/>
        <w:gridCol w:w="50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jesteście ściśnięci w nas jesteście ściśnięci zaś we wnętrznościach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 nas wam ciasno, ciasno zaś jest w waszych wnętrzach;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jesteście ściśnięci w nas, jesteście ściśnięci zaś w łonie waszym.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jesteście ściśnięci w nas jesteście ściśnięci zaś we wnętrznościach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 u nas jest wam ciasno. Ciasno jest w waszych wnętrzach.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wam ciasno w nas, lecz w waszym wnętrzu jest ciasno;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jesteście ściśnieni w nas, lecz ściśnieni jesteście we wnętrznościach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jesteście ścieśnieni w nas, lecz ściśnieni jesteście w wnętrznościach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brak wam miejsca w moim sercu, lecz w waszych sercach jest ciasno.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 nas jest wam ciasno, ale ciasnota jest w sercach waszych;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brak wam miejsca w nas, lecz w waszych sercach jest ciasno.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nas nie jest wam za ciasno, ale ciasne jest wasze wnętrze.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jest wam w nas ciasno, ciasno jest natomiast w waszych sercach.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nie ja zamknąłem się przed wami, tylko wy trzymacie się z dala.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was w naszym sercu nie ma ograniczenia, ale wasze uczucia są ograniczone.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нас вам не тісно, але тісно вам у ваших серцях.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jesteście wśród nas ściśnięci, ale jesteście ściśnięci w waszym wnętrzu.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 przymus, jaki odczuwacie, nie przez nas został narzucony, lecz z głębi waszego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wam ciasno u nas, ale jest wam ciasno w waszych tkliwych uczuciach.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Kochamy was, nie jesteśmy jednak pewni, czy wy odwzajemniacie naszą miłość.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2024-06-05T03:50:12Z</dcterms:modified>
</cp:coreProperties>
</file>