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bóstwami? My przecież jesteśmy przybytkiem żywego Boga, zgodnie z Jego słowami: Zamieszkam z nimi i będę się wśród nich przechadzał, będę ich Bogiem, a oni —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porozumienie między świątynią Boga a bożkami? Wy bowiem jesteście świątynią Boga żywego, tak jak mówi Bóg: Będę w nich mieszkał i będę się przechadzał w 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kościoła Bożego z bałwanami? Albowiem wy jesteście kościołem Boga żywego, tak jako mówi Bóg: Będę mieszkał w nich i będę się przechadzał w 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kościołowi Bożemu z bałwanami? Abowiem wy jesteście kościołem Boga żywego, jako mówi Bóg: Iż będę mieszkał i przechadzał się w nich i będę Bogiem ich,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wreszcie łączy świątynię Boga z bożkami? Bo my jesteśmy świątynią Boga żywego – według tego, co mówi Bóg: Zamieszkam z nimi i będę chodził wśród 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układ między świątynią Bożą a bałwanami? Myśmy bowiem świątynią Boga żywego, jak powiedział Bóg: Zamieszkam w nich i będę się przechadzał pośród 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wreszcie może być porozumienie między świątynią Boga a bożkami? My bowiem jesteśmy świątynią Boga żyjącego, zgodnie z tym, co Bóg powiedział: Zamieszkam w nich i wśród nich będę się przechadzał, i 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świątynia Boga z posągami bożków? To my jesteśmy świątynią Boga żywego, jak rzekł Bóg: Zamieszkam z nimi i wśród nich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połączenie świątyni Boga z figurami bożków? My przecież świątynią żyjącego Boga jesteśmy, jak właśnie Bóg powiedział: „Zamieszkam wśród nich i wśród nich będę chodził. Ich Bogiem będę,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wolno w świątyni Bożej tolerować bożków? To przecież my jesteśmy świątynią Boga żywego. Sam Bóg powiedział: Zamieszkam w nich i będę w nich obecny.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łączy świątynię Boga z bożkami? My bowiem jesteśmy świątynią Boga żywego, zgodnie z tym, co Bóg powiedział: ʼZamieszkam wśród nich i pomiędzy nimi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яка згода між Божим храмом та ідолами? Бо ми - то храм живого Бога, - як ото сказав Бог: Оселюся серед них і ходитиму, і буду для них Богом, а вони будуть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zgodność świątyni Boga z wizerunkami? Gdyż my jesteśmy świątynią Boga żyjącego; tak jak Bóg powiedział: Zamieszkam w nich i będę się przechadzał tam i z powrotem; także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zgoda między świątynią Bożą a bałwanami? Bo my jesteśmy świątynią Boga żywego - jak rzekł Bóg: "Zamieszkam w nich [...] i będę przebywał pośród nich. Będę ich Bogiem, a oni będą moim ludem". Dlatego Adonai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jakąż ugodę ma świątynia Boża z bożkami? My bowiem jesteśmy świątynią Boga żywego, jak to Bóg powiedział: ”Będę wśród nich przebywał i się przechadzał, i ja będę ich Bogiem, a oni będą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istnieć jedność między świątynią Boga a bożkami? Bóg powiedział, że to my jesteśmy Jego świątynią: „Zamieszkam w nich i będę wśród nich obecny. Będę ich Bogiem, a oni—moim ludem”.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2024-06-05T06:14:48Z</dcterms:modified>
</cp:coreProperties>
</file>