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Wyjdźcie spośród nich! Odłączcie się od nich — mówi Pan. I: Nieczystego nie dotykajcie;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wynijdźcie z pośrodku ich i odłączcie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wynidźcie z pośrzodku ich i oddzielcie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spomiędzy nich i odłączcie się od nich, mówi Pan, i nie 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się nie dotykajcie;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 - mówi Pan -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spośród nich i odłączcie się, mówi Pan, i co nieczyste, nie dotykajcie, a ja was przygarnę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odejdźcie od nich i odłączcie się, mówi Pan, nie dotykajcie tego, co nieczyste, a ja uznam was za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spośród pogan i odłączcie się od nich - mówi Pan. Nie dotykajcie się tego, co nieczyste,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вийдіть з-поміж них і відлучіться, - каже Господь, - і до нечистоти не доторкайтеся, і я прийму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ich środka i oddzielcie się mówi Pan, i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"Wyjdźcie spośród nich, oddzielcie się, nie dotykajcie tego, co nieczyste. Wtedy ja sam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wyjdźcie spośród nich i się oddzielcie – mówi Pan – i przestańcie dotykać tego, co nieczyste”; ” ʼa ja was przyjmęʼ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również: „Odejdźcie od nich i odłączcie się od nich —mówi Pan. Nie dotykajcie tego, co jest nieczyste, a wtedy przyjmę was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2024-05-25T13:32:23Z</dcterms:modified>
</cp:coreProperties>
</file>