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1"/>
        <w:gridCol w:w="57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którzy są nieznani a którzy są dobrze znani jak umierający a oto żyjemy jak którzy są korygowani a nie którzy są zabijani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nieznani, a jednak dobrze znani, jako umierający,* a oto żyjemy;** jako karani,*** a jednak nie zabici,****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jakby niepoznawani, a uznawani, jakby umierający, a oto żyjemy; jakby karceni, a nie uśmiercani;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którzy są nieznani a którzy są dobrze znani jak umierający a oto żyjemy jak którzy są korygowani a nie którzy są zabijani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nieznani, a jednak dobrze znani; jako umierający, a oto żyjemy! Jako bici, a jednak nie zabici!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Jakby nieznani, jednak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dobrze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znani, jakby umierający, a oto żyjemy, jakby karani, ale nie zabici;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nieznajomi, wszakże znajomi; jako umierający, a oto żyjemy; jako pokarani, ale nie zabici;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umierający - a oto żywiemy, jako karani - a nie umorzeni,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niby umierający, a oto żyjemy, jakby karceni, lecz nie uśmiercani,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nieznani, a jednak znani, jako umierający a oto żyjemy; jako karani, a jednak nie zabici,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jakby nieznani, a przecież dobrze znani, jakby umierający, a oto żyjemy, jakby karceni, lecz nie uśmiercani,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nieznanych, a jednak znani; za umierających, a jednak żyjący; jako karani, a jednak nie uśmiercani;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rzekomo nieznani, a rozpoznawani; rzekomo już umierający, a oto żyjemy; rzekomo objęci karą, a nie umieramy;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Niby nieznani, a przecież wszyscy nas znają; jakby umierający, a jednak żyjemy; biczowani, ale nie na śmierć.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wyglądamy na umierających, a oto żyjemy, jesteśmy karceni, lecz nie uśmierceni,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незнані, але пізнані, як ті, що вмирають, хоч ми живі, як карані, а не вбиті;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jakby się mylący a uznawani; jakby umierający a oto żyjemy; jakby karani a nie straceni;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nieznani i sławni. I polecamy siebie jako pracownicy Boży idący na śmierć - lecz oto żyjemy! Jako karani - lecz nie zabijani,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nieznani, a jednak uznawani, jako umierający, a jednak oto żyjemy, jako karceni, a jednak nie wydawani na śmierć,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nas nie znają, inni wiedzą kim jesteśmy. Często ocieramy się o śmierć, a jednak żyjemy; ponosimy różne kary, a jednak uchodzimy z życiem.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8:36&lt;/x&gt;; &lt;x&gt;530 15:31&lt;/x&gt;; &lt;x&gt;540 1:8-9&lt;/x&gt;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14:19&lt;/x&gt;; &lt;x&gt;540 4:10-12&lt;/x&gt;; &lt;x&gt;620 2:11&lt;/x&gt;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Paweł używa słowa odnoszącego się do wychowywania dzieci.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&lt;x&gt;230 118:18&lt;/x&gt;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2024-06-04T20:10:10Z</dcterms:modified>
</cp:coreProperties>
</file>